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 z Jakubem i – owszem – moje przymierze z Izaakiem, i – owszem – wspomnę moje przymierze z Abrahamem – i wspomnę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17:7-8&lt;/x&gt;; &lt;x&gt;10 26:3-4&lt;/x&gt;; 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2024-04-27T19:25:50Z</dcterms:modified>
</cp:coreProperties>
</file>