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udzielę waszej ziemi pokoju, gdy położycie się – nikt nie będzie was straszył, i wytępię z waszej ziemi groźne zwierzę, i przez waszą ziemię nie będzie przechodził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Udzielę waszej ziemi pokoju. Gdy ułożycie się do snu, nikt nie będzie was straszył. Wytępię z waszej ziemi dzikie zwierzęta i zadbam o to, aby jej nie trapiły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Udzielę ziemi pokoju, położycie się i nikt was nie będzie straszył. Usunę z ziemi groźne zwierzę i miecz nie przejdzie przez waszą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dam pokój w ziemi, i będziecie spali, a nie będzie, kto by was przestraszył; wyplenię też złego zwierza z ziemi, a miecz nie przejdzie 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pokój na granicach waszych: będziecie spać, a nie będzie, kto by przestraszył. Odejmę złe źwierzę, a miecz nie przejdzie granic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Krajowi udzielę pokoju, tak że będziecie się udawali na spoczynek bez obawy. Dzikie zwierzęta znikną z kraju. Miecz nie będzie przechodził przez wasz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Udzielę pokoju temu krajowi, będziecie spoczywać, a nikt was nie przestraszy. Wytępię dzikie zwierzęta z ziemi i miecz nie będzie przechodził przez wasz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pokojem tę ziemię, będziecie kłaść się do snu i nikt was nie przestraszy. Usunę z tej ziemi dzikie zwierzęta i miecz nie przejdzie przez waszą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kraj pokojem, tak że bez lęku będziecie szli na spoczynek. Usunę z niego drapieżne zwierzęta i miecz nie będzie pustoszył waszego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dam [też] krajowi pokój: będziecie spoczywać, a nikt was nie zatrwoży. Wygnam też drapieżne zwierzęta z kraju; miecz nie przejdzie przez wasz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Obdarzę ziemię pokojem i położycie się [na spoczynek] niczego się nie lękając. Wytępię z ziemi dzikie zwierzęta i obcy miecz nie będzie przechodził przez waszą ziemię [nawet w czasie pokoju].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війна не перейде через вашу землю, і дам мир у вашій землі, і спатимете, і не буде нікого хто страшитиме вас, і вигублю поганих диких звірів з вашої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pokój na ziemi świętej, więc będziecie spożywać i nikt was nie wystraszy. Także wyplenię z ziemi świętej dzikie zwierzęta, a miecz nie przejdzie po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 tej ziemi pokój, i położycie się, a nikt nie przyprawi was o drżenie; sprawię też, że zniknie z ziemi dziki zwierz wyrządzający szkodę, i nie przejdzie przez waszą ziemię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2024-04-28T03:47:13Z</dcterms:modified>
</cp:coreProperties>
</file>