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wszelkie zwierzę nieczyste, którego nie składa się w ofierze JAHWE, to niech postawi to zwierzę przed kapłanem,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2024-05-01T11:34:44Z</dcterms:modified>
</cp:coreProperties>
</file>