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potem ofiarodawca koniecznie zechce wykupić swoje pole, to dołoży do twojej wyceny jedną piątą w srebrze – i będzie jego.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2024-05-01T10:55:35Z</dcterms:modified>
</cp:coreProperties>
</file>