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2"/>
        <w:gridCol w:w="2394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2024-05-01T07:21:12Z</dcterms:modified>
</cp:coreProperties>
</file>