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ofierze JAHWE coś z bydła, to wszystko, co zostanie z niego ofiarowane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będzie JAHWE składane w ofierze, jest ze zwierząt, to wszystko z tego, które będzie oddane JAHWE, będzie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bydlę z tych, które się ofiarują na ofiarę Panu, poślubił, każde, które odda Panu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bydlę, które może być ofiarowane JAHWE, jeśliby kto szlubował, święte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bydlęta, które są składane w darze dla Pana, to wszystko z nich, co jest złożone w darze dla Pana,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bydła składają jako ofiarę dla Pana, to wszystko, co z niego daje się Panu,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JAHWE w ofierze, to wszystko, co z nich daje się Panu,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zwierzęta, które są składane w ofierze dla JAHWE, to każde takie zwierzę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w darze dla Jahwe, to każde z nich, skoro już zostanie złożone Jahwe,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człowiek poświęci dla Świątyni choćby tylko jedną kończynę] zwierzęcia, [z tych], które można przybliżyć jako oddanie dla Boga, wtedy każda część, którą poświęcił Bogu, będzie święta, [zwierzę musi być sprzedane, a wartość tej części, która została poświecona, będzie przekazana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скотини, з яких приноситься дар Господеві, хто лиш дасть з цих Господеві, воно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bydlę z gatunku, którym składają ofiarę WIEKUISTEMU to każde, które będzie oddane WIEKUISTEMU, stanie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zwierzę, które ktoś składa w darze JAHWE, wszystko, co odda JAHWE,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2024-04-30T21:35:33Z</dcterms:modified>
</cp:coreProperties>
</file>