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bydło, z którego składa się ofiarę, będzie darem dla JAHWE, to wszystko, co daje się z niego JAHWE, jest świętością.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2024-05-01T00:50:58Z</dcterms:modified>
</cp:coreProperties>
</file>