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coś całe zgromadzenie Izraela — a ujdzie to najpierw uwadze wspólnoty — i ludzie obciążą się winą za to, że złamali któreś z przykazań JAHWE zamiast je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zgromadzenie Izraela zgrzeszyło nieświadomie, a sprawa była ukryta przed oczami zgromadzenia, i uczynili coś przeciw któremuś z przykazań JAHWE, czego nie wolno czynić, i w ten sposób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wszystko zgromadzenie Izraelskie z nieobaczenia zgrzeszyło, a byłaby rzecz zakryta od oczu zgromadzenia tego, i uczyniliby przeciw któremu ze wszystkich przykazań Pańskich, coby być nie miało, a byliby winni,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wszytek lud Izraelski nie wiedział a z niewiadomości uczynił, co przeciw przykazaniu Pańskiemu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cała społeczność Izraela zawini przez nieuwagę i sprawa ta będzie ukryta przed oczami zgromadzenia, mianowicie to, że uczynili coś sprzecznego z przykazaniami Pana i w ten sposób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cały zbór izraelski zgrzeszy nieświadomie i sprawa ta będzie zakryta przed oczami zgromadzenia, i tak przekroczą jedno z przykazań Pańskich, czyniąc to, czego nie powinni czynić, i ściągną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cała społeczność Izraela zbłądzi przez nieuwagę i uczyni coś przeciwko jednemu z przykazań JAHWE, czego nie powinna uczynić, i ta rzecz będzie zakryta przed oczami zgromadzenia,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cała społeczność Izraela przekroczyła nieświadomie jedno z przykazań JAHWE i popełniła to, czego czynić nie wolno, to jest winna, choćby sprawa pozostała nieznana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wykroczenia dopuści się nieświadomie cała społeczność Izraela i popełni jakiś czyn zakazany przez przykazania Jahwe, i w ten sposób stanie się winna, nie zdając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całe zgromadzenie Jisraela popełni niechcący grzech na skutek tego, że [prawda] była ukryta przed oczami społeczności, [to jest sędziami i Sanhedrynem], jeśli uczynią coś przeciw jednemu ze wszystkich przykazań Boga, to, czego nie wolno, i będą winni,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увесь збір Ізраїля згрішив несвідомо, і затаїться діло перед очима збору, і вчинять одну з усіх заповідей господніх, яку не належить творити, і переступлять,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cały zbór Israela a ta rzecz byłaby zakryta przed oczami zgromadzenia i przekroczy choćby przeciw jednemu z przykazań WIEKUISTEGO, wzbraniających coś czynić, zatem popadnie w 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całe zgromadzenie Izraela popełni błąd i sprawa ta będzie zakryta przed oczami zboru – uczynili bowiem jedną ze wszystkich rzeczy, których JAHWE zakazuje czynić – i tak zawinią,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2024-04-28T06:10:17Z</dcterms:modified>
</cp:coreProperties>
</file>