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5"/>
        <w:gridCol w:w="1741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Namaszczony kapłan przyniesie (nieco) z krwi tego byka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2024-04-27T18:49:56Z</dcterms:modified>
</cp:coreProperties>
</file>