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Jeśli ktoś* zgrzeszy** przez przeoczenie*** **** przeciw któremukolwiek z przykazań JAHWE, które nie zostały (przez to) spełnione,***** i postąpi wbrew jednemu z nich,****** to: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Jeżeli ktoś zgrzeszy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któremukolwiek z przykazań JAHWE i zamiast je spełnić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 wbrew jednemu z nich, 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Gdyby ktoś zgrzeszył nieświadomie 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przykazań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nie wolno robić, i przekroczyłby jedno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rzecz: Gdyby kto zgrzeszył z niewiadomości, przeciw któremu ze wszystkich przykazań Pańskich, czyniąc, czego by czynić nie miał, a przestąpiłby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Dusza, która by zgrzeszyła z niewiadomości, i ze wszytkich rozkazań Pańskich, które przykazał, aby nie czyniono, uczyniłaby 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Jeżeli ktoś przez nieuwagę zgrzeszy przeciwko jednemu z przykazań Pana zabraniających jakiejś czynności, to jest postąpi wbrew jednemu z 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tymi słowy: Jeżeli ktoś nieświadomie zgrzeszy przeciwko jakiemukolwiek z przykazań Pańskich i popełni to, czego nie wolno, a więc wykroczy przeciwko jednemu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przez nieuwagę zgrzeszy przeciwko któremukolwiek z przykazań JAHWE i uczyni coś, czego nie wolno czynić wbrew jednemu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«Gdyby ktoś z was zgrzeszył przez nieuwagę przeciw któremukolwiek z przykazań JAHWE i zrobił coś, czego zakazuje nawet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synom Izraela: Kto by nieświadomie wykroczył przeciw któremuś z przykazań Jahwe i popełnił rzecz zakazaną: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zgrzeszy przez pomyłkę przeciw któremukolwiek z przykazań Boga, czyniąc to, czego nie wolno, przekroczy jedno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Якщо душа несвідомо згрішить перед Господом проти заповідей Господа, в тому, що не личить робити, і зробить щось одне з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synom Israela: Gdyby ktoś niebacznie zgrzeszył przeciw któremuś ze wszystkich przykazań WIEKUISTEGO wzbraniających coś czynić oraz przekroczył jedno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ʼJeżeli jakaś dusza przez pomyłkę zgrzeszy w jakiejkolwiek z tych rzeczy, których JAHWE nakazuje czynić, i uczyni jedną z 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przeciwko Panu, ἔναντι κυρίου, pod. w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zgrzeszy przez przeoczenie, </w:t>
      </w:r>
      <w:r>
        <w:rPr>
          <w:rtl/>
        </w:rPr>
        <w:t>בִׁשְגָגָה תֶחֱטָא</w:t>
      </w:r>
      <w:r>
        <w:rPr>
          <w:rtl w:val="0"/>
        </w:rPr>
        <w:t xml:space="preserve"> (techeta’ biszgaga h), lub: zgrzeszy niechcący, nieumyślnie, mimowolnie, przez nieuwagę, w nieświadomości; w G: niechcący, ἁμάρτῃ ἔναντι κυρίου ἀκουσίως ἀπὸ τῶν προσταγμάτων κυρίου. Wg T O : przez zaniedbanie. Za pewną wskazówkę może służyć &lt;x&gt;40 15:29-31&lt;/x&gt;, gdzie grzeszenie przez przeoczenie lub w sposób niechcący (ּ</w:t>
      </w:r>
      <w:r>
        <w:rPr>
          <w:rtl/>
        </w:rPr>
        <w:t>בִׁשְגָגָה</w:t>
      </w:r>
      <w:r>
        <w:rPr>
          <w:rtl w:val="0"/>
        </w:rPr>
        <w:t>) przeciwstawione jest grzeszeniu z podniesioną ręką, tj. w sposób intencjonalny, z przekonaniem i premedytacją (ּ</w:t>
      </w:r>
      <w:r>
        <w:rPr>
          <w:rtl/>
        </w:rPr>
        <w:t>בְיָד רָמָה</w:t>
      </w:r>
      <w:r>
        <w:rPr>
          <w:rtl w:val="0"/>
        </w:rPr>
        <w:t>), co mogłoby ozn., że grzech przez przeoczenie odnosi się do grzechu człowieka, który nie ma złych intencji, a jego grzech wynika z przypadłości jego natury.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których się nie łamie l. czego nie należy czynić.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któremukolwiek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2024-04-28T12:45:10Z</dcterms:modified>
</cp:coreProperties>
</file>