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Jeśli ktoś* zgrzeszy** przez przeoczenie*** **** przeciw któremukolwiek z przykazań JAHWE, które nie zostały (przez to) spełnione,***** i postąpi wbrew jednemu z nich,****** to: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przeciwko Panu, ἔναντι κυρίου, pod. w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zgrzeszy przez przeoczenie, </w:t>
      </w:r>
      <w:r>
        <w:rPr>
          <w:rtl/>
        </w:rPr>
        <w:t>בִׁשְגָגָה תֶחֱטָא</w:t>
      </w:r>
      <w:r>
        <w:rPr>
          <w:rtl w:val="0"/>
        </w:rPr>
        <w:t xml:space="preserve"> (techeta’ biszgaga h), lub: zgrzeszy niechcący, nieumyślnie, mimowolnie, przez nieuwagę, w nieświadomości; w G: niechcący, ἁμάρτῃ ἔναντι κυρίου ἀκουσίως ἀπὸ τῶν προσταγμάτων κυρίου. Wg T O : przez zaniedbanie. Za pewną wskazówkę może służyć &lt;x&gt;40 15:29-31&lt;/x&gt;, gdzie grzeszenie przez przeoczenie lub w sposób niechcący (ּ</w:t>
      </w:r>
      <w:r>
        <w:rPr>
          <w:rtl/>
        </w:rPr>
        <w:t>בִׁשְגָגָה</w:t>
      </w:r>
      <w:r>
        <w:rPr>
          <w:rtl w:val="0"/>
        </w:rPr>
        <w:t>) przeciwstawione jest grzeszeniu z podniesioną ręką, tj. w sposób intencjonalny, z przekonaniem i premedytacją (ּ</w:t>
      </w:r>
      <w:r>
        <w:rPr>
          <w:rtl/>
        </w:rPr>
        <w:t>בְיָד רָמָה</w:t>
      </w:r>
      <w:r>
        <w:rPr>
          <w:rtl w:val="0"/>
        </w:rPr>
        <w:t>), co mogłoby ozn., że grzech przez przeoczenie odnosi się do grzechu człowieka, który nie ma złych intencji, a jego grzech wynika z przypadłości jego natury.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których się nie łamie l. czego nie należy czynić.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któremukolwiek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2024-04-28T06:00:06Z</dcterms:modified>
</cp:coreProperties>
</file>