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 z tym bykiem tak, jak uczynił z bykiem ofiary za grzech – tak (samo) z nim postąpi. Tak dokona kapłan przebłagania* i będzie im przebaczone.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dokona przebłagania, </w:t>
      </w:r>
      <w:r>
        <w:rPr>
          <w:rtl/>
        </w:rPr>
        <w:t>וְכִּפֶר</w:t>
      </w:r>
      <w:r>
        <w:rPr>
          <w:rtl w:val="0"/>
        </w:rPr>
        <w:t xml:space="preserve"> (wechipper): (1) od ּ</w:t>
      </w:r>
      <w:r>
        <w:rPr>
          <w:rtl/>
        </w:rPr>
        <w:t>כִּפֶר</w:t>
      </w:r>
      <w:r>
        <w:rPr>
          <w:rtl w:val="0"/>
        </w:rPr>
        <w:t xml:space="preserve"> : przykryć, okryć, uspokoić, zob. &lt;x&gt;160 4:5&lt;/x&gt;; &lt;x&gt;300 18:23&lt;/x&gt;; (2) od ak. kuppuru : zetrzeć, wyczyścić, oczyścić, zob. &lt;x&gt;300 18:23&lt;/x&gt;; (3) cz odrzeczownikowy, od ּ</w:t>
      </w:r>
      <w:r>
        <w:rPr>
          <w:rtl/>
        </w:rPr>
        <w:t>כֹפֶר</w:t>
      </w:r>
      <w:r>
        <w:rPr>
          <w:rtl w:val="0"/>
        </w:rPr>
        <w:t xml:space="preserve"> : okup, zob. &lt;x&gt;20 21:30&lt;/x&gt;;&lt;x&gt;20 30:20&lt;/x&gt;; &lt;x&gt;220 33:24&lt;/x&gt;;&lt;x&gt;220 36:18&lt;/x&gt;; &lt;x&gt;240 13:8&lt;/x&gt;; por. &lt;x&gt;10 32:20&lt;/x&gt;.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2024-04-27T19:07:18Z</dcterms:modified>
</cp:coreProperties>
</file>