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obciąży winą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za popełniony przez siebie grzech przyprowadzi JAHWE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namaszczony kapłan zgrzeszył jak ktoś z ludu, niech złoży JAHWE za swój grzech, którego się dopuścił,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kapłan pomazany zgrzeszył jako jeden z ludu pospolitego, tedy niech ofiaruje za grzech swój, którego się dopuścił, cielca młodego zupełnego Panu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kapłan, który jest pomazan, zgrzeszył, przywodząc lud ku grzechowi, ofiaruje za grzech swój cielca bez makuły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grzech popełni namaszczony kapłan, tak że jego wina spada na lud, to złoży Panu jako ofiarę przebłagalną za grzech, który popełnił,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namaszczony kapłan i obciąży winą lud, to złoży Panu za swój grzech, który popełnił,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zgrzeszy namaszczony kapłan, to jego wina spada na lud. Wówczas złoży JAHWE za grzech, który popełnił, młodego cielca bez skazy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to: gdyby ten grzech popełnił namaszczony kapłan, tak że swoją winą obciążył lud, wtedy złoży JAHWE za popełniony grzech młodego cielca bez skazy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zgrzeszył arcykapłan, obciążając winą [i] lud, wówczas za grzech, którego się dopuścił, złoży dla Jahwe w ofierze przebłagalnej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namaszczony [Najwyższy] Kohen popełni grzech [ściągając tym] winę na lud, przybliży oddając za swój grzech, który popełnił, młodego byka, doskonałego [bez skazy], dla Boga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архиєрей помазанник згрішить і приведе нарід до гріха, і принесе Господеві за свій гріх, який згрішив, теля з волів, без вади,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zgrzeszył namaszczony kapłan obciążając lud winą, wtedy niech przyprowadzi WIEKUISTEMU za swój grzech, którego się dopuścił młodego, zdrowego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kapłan, pomazaniec, zgrzeszy, ściągając tym winę na lud, to za swój grzech, który popełnił, złoży JAHWE zdrowego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2024-04-28T11:09:50Z</dcterms:modified>
</cp:coreProperties>
</file>