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6"/>
        <w:gridCol w:w="6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weźmie (nieco) z jej krwi na swój palec i rozmaże (ją) na rogach ołtarza całopalnego, a całą (resztę) jej krwi wyleje u podstawy ołtarza.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2024-04-27T20:14:32Z</dcterms:modified>
</cp:coreProperties>
</file>