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2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chce przyprowadzić owcę jako swoją ofiarę za grzech, to niech przyprowadzi samicę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ofiarujący chce jako swoją ofiarę za grzech przyprowadzić owcę, to niech przyprowadzi samicę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przyprowadzi owcę na ofiarę za grzech, niech przyprowadzi samicę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owcę przywiódł na ofiarę swoję za grzech, samicę zupełną niech przywiedzie.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z drobu ofiarował ofiarę za grzech, to jest owcę bez makuły,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ktoś chce złożyć w darze owcę jako ofiarę przebłagalną, to przyprowadzi owcę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zechce przyprowadzić owieczkę na swoją ofiarę za grzech, to niech przyprowadzi owieczkę bez skazy;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ktoś chce przyprowadzić na ofiarę przebłagalną za grzech owcę, to niech przyprowadzi samicę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będzie chciał złożyć owcę na ofiarę przebłagalną, to przyprowadzi samicę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przyniesie w darze owcę jako ofiarę przebłagalną, ma to być samica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przywiedzie owcę jako swoje oddanie na oddanie za grzech [chatat], samicę, doskonałą [bez skazy], niech przyniesie.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 дар принесе вівцю за свій гріх, принесе її жіночого роду без вади.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na swą ofiarę zagrzeszną przynosi z owiec niech przyniesie zdrową samicę.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ʼLecz jeśli jako swój dar ofiarny chce przyprowadzić jagnię na dar ofiarny za grzech, ma przyprowadzić zdrową owieczkę.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2024-04-27T18:51:35Z</dcterms:modified>
</cp:coreProperties>
</file>