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nieco z krwi tego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namaszczony kapłan weźmie nieco krwi tego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kapłan pomazany ze krwi onego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Poczerpnie też ze krwie cielcowej wnosząc ją do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weźmie nieco z krwi tego cielca i wniesie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nieco krwi tego cielca i zaniesie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weźmie potem nieco krwi tego cielca i zaniesie ją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weźmie trochę krwi młodego byka, wniesie ją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помазанник, якого руки були звершені, взявши з крови теляти принесе його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namaszczony kapłan weźmie nieco krwi cielca oraz wniesie ją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pomazaniec, weźmie trochę krwi byka, i przyniesie ją do namiotu spotkania;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2024-04-28T00:10:06Z</dcterms:modified>
</cp:coreProperties>
</file>