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3"/>
        <w:gridCol w:w="1508"/>
        <w:gridCol w:w="6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namaszczony kapłan weźmie (nieco) z krwi tego byka i wniesie ją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2024-04-27T15:43:05Z</dcterms:modified>
</cp:coreProperties>
</file>