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zadośćuczynienie JAHWE przyprowadzi do kapłana ze swojej trzody barana bez skazy, według ustalonej przez ciebie wartości jako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ofiarę dla JAHWE przyprowadzi do kapłana z trzody baranka bez skazy, którego wartość oszacujesz, na ofiarę wynagradzającą.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zadośćuczynienie przyprowadzi do kapłana, dla Jahwe, barana bez skazy ze swego stada, według wartości szacunkowej (na zadośćuczynienie).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oddanie za winę [aszam] przyniesie Bogu: barana doskonałego [bez skazy] z trzody, o tej samej wartości, co oddanie za winę [aszam] dla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свій проступок принесе Господеві барана з овець без вади оціненого за тим, в чому вчинив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przyprowadzi do kapłana swoją ofiarę WIEKUISTEMU zdrowego baranka z trzody według twojego oszacowania jako ofiarę pokutną.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2024-05-04T08:57:55Z</dcterms:modified>
</cp:coreProperties>
</file>