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JAHWE i zostanie mu odpuszczony każdy uczynek, który popełnił i przez który stał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dokona za niego zadośćuczynienia przed JAHWE i zostanie mu darowane każde przestępstwo, przez które stał się winny”.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za niego zadośćuczynienia przed Jahwe, i będzie mu darowane wszelkie wykroczenie, przez które stał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kohen dokona przebłagania za niego przed Bogiem, i będzie mu przebaczony każdy ze [złych] uczynków, przez które stał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за нього надолужить перед Господом, і відпуститься йому в одному з усіх, що вчинив і зробив в цьому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rozgrzeszy przed WIEKUISTYM; zatem będzie mu odpuszczone w każdej z tych wszystkich rzeczy, którą popełnił i przez nią zawinił.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2024-05-04T07:59:38Z</dcterms:modified>
</cp:coreProperties>
</file>