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to przyrządzać na oliwie na patelni. Przyniesiesz* zaczynione, wypieczone** kawałki ofiary z pokarmów (i) ofiarujesz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tę będzie się przyrządzało w oliwie na patelni. Dobrze zaczynione, wypieczone i pokruszone kawałki ofiary z pokarmów zostaną następnie złożone jako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przyrządzona na patelni z oliwą. Przyniesiesz ją smażoną i będziesz składać w kawałkach jako ofiarę pokarmową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pańwi z oliwą będzie gotowana; smażoną przyniesiesz ją, usmażoną ofiarę śniedną w sztukach ofiarować będziesz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panewce zaczyniona oliwą usmażona będzie. A ofiaruje ją ciepłą na wonność nawdzięczniejszą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przyrządzona na patelni z oliwą. Kiedy będzie rozrobiona, przyniesiesz ją. Ofiarujesz ją jako ofiarę pokarmową podzieloną na kawałki. Będzie to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to przyrządzać na oliwie na patelni. Przyniesiesz to dobrze wypieczone i złożysz rozkruszone jako ofiarę z pokarmów,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w którym ją gotowano, należy rozbić, jeżeli zaś była gotowana w naczyniu miedzianym, powinno się je wyszorować i 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mięso zostanie ugotowane w glinianym naczyniu, to należy je rozbić, a jeżeli w miedzianym naczyniu, to po ugotowaniu trzeba je wyszorować i 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gotowano [ofiarę] w naczyniu glinianym, należy je rozbić, jeśli zaś w miedzianym - trzeba je wyszorować i 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naczynie gliniane, w którym [mięso z oddania za grzech] jest gotowane, ma być rozbite. A jeżeli gotowano w naczyniu miedzianym, będzie wyparzone wrzątkiem i wypłukane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глиняний посуд, в якому варитиметься в ньому, розібється. Якщо ж в мідяному посуді вареним буде вичистить його і вимиє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gliniane naczynie w którym się gotowała, ma być stłuczone; jeśli zaś była gotowana w naczyniu miedzianym to należy je wyczyścić oraz 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to zaczynione oliwą na patelni. Przyniesiesz to dobrze wymieszane. Placki ofiary zbożowej złożysz w kawałkach jako kojącą woń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wypieczone, ּ</w:t>
      </w:r>
      <w:r>
        <w:rPr>
          <w:rtl/>
        </w:rPr>
        <w:t>תֻפִינִים</w:t>
      </w:r>
      <w:r>
        <w:rPr>
          <w:rtl w:val="0"/>
        </w:rPr>
        <w:t xml:space="preserve"> (tufinim),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2024-05-03T17:09:05Z</dcterms:modified>
</cp:coreProperties>
</file>