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(też) przykazał JAHWE, aby im dawać (już) w dniu ich namaszczenia, od synów Izraela – jest to wieczysta ustawa dla ich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2024-05-05T01:50:04Z</dcterms:modified>
</cp:coreProperties>
</file>