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1"/>
        <w:gridCol w:w="5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nieco oliwy do namaszczania na głowę Aarona, i namaścił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wylał nieco oleju do namaszczania na głowę Aarona, namaścił go i w ten sposób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także oliwę do namaszczenia na głowę Aarona i namaścił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Wlał także olejku pomazywania na głowę Aaronowę, i pomazał go na poświęcenie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wylawszy na głowę Aaronowe, pomazał go i 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wylał olej namaszczenia na głowę Aarona i namaścił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nieco oliwy do namaszczenia na głowę Aarona i namaścił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wylał nieco oliwy namaszczenia na głowę Aarona i namaścił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wylał nieco oliwy na głowę Aarona i namaścił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głowę Aarona wylał nieco oliwy do namaszczania i namaścił go, aby go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Wylał [trochę] oleju namaszczenia na głowę Aharona i namaścił go, aby go uświęcić.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злив Мойсей олію помазання на голову Аарона, і помазав його і освятив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też olej namaszczenia na głowę Ahrona i go namaścił,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nieco olejku do namaszczania wylał na głowę Aarona i go namaścił, żeby go uświęcić.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2024-05-01T06:44:23Z</dcterms:modified>
</cp:coreProperties>
</file>