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kazał zbliżyć się synom Aarona i odział ich w tuniki, opasał ich pasem* i zawiązał im nakrycia głowy – tak,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G: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2024-04-30T21:19:32Z</dcterms:modified>
</cp:coreProperties>
</file>