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Wtedy Mojżesz wziął krew, [zanurzył w niej] palec i dla oczyszczenia ołtarza pomazał jego rogi dookoła. Resztę krwi wylał u podstawy ołtarza, poświęcając go w ten sposób, aby można na nim było dokonać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zabił go, wziął jego krew i pomazał palcem rogi ołtarza dokoła, i oczyścił ołtarz.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krwi wylał u podstawy ołtarza i poświęcił go dla dokonywania na nim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Mojżesz, a wziąwszy krwi jego, pomazał rogi ołtarza w około palcem swym, i oczyścił ołtarz. Ostatek zaś krwi wylał u spodku ołtarza, i poświęcił go dla oczyszczania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go, nabrawszy krwie i omoczywszy palec, dotknął się rogów ołtarzowych wkoło. Który oczyściwszy i poświęciwszy, wylał ostatek krwie do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jego krew i palcem pomazał nią rogi ołtarza dokoła - w ten sposób oczyścił ołtarz. Całą krew wylał na podstawę ołtarza i tak poświęcił go, aby dokonać na nim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go, wziął krew, palcem swoim pomazał rogi ołtarza wokoło i oczyścił ołtarz. Resztę krwi wylał u podstawy ołtarza i poświęcił go, dokonując na nim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wziął jego krew i palcem pomazał nią rogi ołtarza dokoła, aby oczyścić ołtarz. Resztę zaś krwi wylał na podstawę ołtarza i go poświęcił. W ten sposób dokonał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cielca, umoczył palec we krwi i pomazał nią wokoło rogi ołtarza - w ten sposób go oczyścił. Pozostałą krew wylał na podstawę ołtarza i tak go poświęcił, aby można było dokonywać na nim obrzędów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krew i pomazał dookoła palcem rogi ołtarza; w ten sposób oczyścił ten ołtarz. [Resztę] krwi wylał u podstawy ołtarza, poświęcając go, aby na nim dokonywać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zarżnął [go], wziął krew, i pomazał nią rogi ołtarza dookoła swoim wskazującym palcem. I oczyścił ołtarz. Wylał [pozostałą] krew u podstawy ołtarza i uświęcił go, [dając mu moc] dokonywania na nim przebłagania.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кров і поклав пальцем на роги довкруги жертівника, і очистив жертівник. І кров вилив у ногах жертівника, і освятив його, щоб надолужувати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trochę krwi, i wokoło pomazał swoim palcem narożniki ofiarnicy tak oczyścił ofiarnicę; a pozostałą krew wylał u podstawy ofiarnicy. Zatem ją poświęcił, aby na niej rozgrzeszać.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zarżnął go, a wziąwszy krew, palcem posmarował nią dookoła rogi ołtarza i oczyścił z grzechu ołtarz, a resztę krwi wylał u podstawy ołtarza, żeby go uświęcić do dokonywania na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2024-05-01T01:46:42Z</dcterms:modified>
</cp:coreProperties>
</file>