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podprowadzić barana ofiary całopalnej. Aaron i jego synowie położyli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barana na całopalenie. I Aaron, i jego synowie włożyli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przywiódł barana na ofiarę całopalenia; i włożyli Aaron i synowie jego ręce swe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na całopalenie, na którego głowę gdy Aaron i synowie jego włożyli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barana na ofiarę całopalną.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barana na ofiarę całopalną, a 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ofiarę całopalną. Aaron i jego synowie położyli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ofiarę całopalną,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całopalenie,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oddając barana oddania wstępującego [ola], a Aharon i jego synowie ucisnęli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барана, що на цілопалення,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barana na całopalenie, a Ahron i jego synowie położyli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całopalenie, a wtedy Aaron i jego synowie położyli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2024-04-30T21:21:35Z</dcterms:modified>
</cp:coreProperties>
</file>