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9"/>
        <w:gridCol w:w="3013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oblał Mojżesz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złożyli go w ofierze. Jego krwią Mojżesz pokropił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 i pokropił jego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go Mojżesz a pokropił krwią jego ołtarz z wierzchu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go i wylał krew jego wkoło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 i pokropił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zarżnął go i pokropił krwią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 i pokropił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a jego krwią skropił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 i pokropił krwią dookoła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Zarżnął [go] i opryskał jego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зарізав барана. І вилив Мойсей кров довкруги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zarżnął. I Mojżesz pokropił jego krwią wokoło ofiarnicę,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go zabił i krwią pokropił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2024-05-01T07:08:26Z</dcterms:modified>
</cp:coreProperties>
</file>