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4"/>
        <w:gridCol w:w="2347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2024-05-01T08:27:30Z</dcterms:modified>
</cp:coreProperties>
</file>