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Aarona, a z nim jego synów oraz szaty i oliwę do namaszczania, i byka na ofiarę za grzech, i dwa barany, i kosz przaśników,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2024-05-01T02:11:31Z</dcterms:modified>
</cp:coreProperties>
</file>