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3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Pokroił też barana na jego części i Mojżesz spalił jego głowę i (inne) części, i łój,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2024-05-01T07:13:15Z</dcterms:modified>
</cp:coreProperties>
</file>