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wnętrzności i kończyn wodą Mojżesz spalił całego barana na ołtarzu. Była to ofiara całopalna, na miłą woń, wdzięczny dar dla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opłukał wodą; i Mojżesz spalił całego barana na ołtarzu. Jest to całopalenie na miłą woń, ofiara ogniowa dla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opłukał wodą; i tak spalił Mojżesz wszystkiego barana na ołtarzu. Całopalenie to jest ku wdzięcznej wonności, ofiara ognista jest Panu,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spłukawszy pierwej jelita z nogami. I zaraz całego barana spalił na ołtarzu, przeto iż był całopaleniem nawdzięczniejszej woniej JAHWE, jako mu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obmył wodą wnętrzności i nogi barana i zamienił w dym całego barana na ołtarzu. To było całopalenie, miła woń, ofiara spalana dla Pana,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Potem Mojżesz spalił całego barana na ołtarzu. Jest to ofiara całopalna, woń przyjemna, ofiara ogniowa dla Pana,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obmył wodą wnętrzności oraz nogi barana i spalił całego barana na ołtarzu. Była to ofiara całopalna, woń przyjemna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obmył wodą i spalił całego barana na ołtarzu w ofierze całopalnej na miłą woń. To była ofiara spalana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I tak całego barana Mojżesz spalił na ołtarzu jako całopalenie, jako miłą Jahwe woń spalonej ofiary.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wcześniej] Mosze obmył wnętrzności i nogi [zwierzęcia] w wodzie i [dodawszy resztę] zmienił w wonny dym całego barana. Jest to oddanie wstępujące [ola], na zapach kojący, [oddanie] ogniowe dla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obmył wodą. I Mojżesz puścił z dymem całego barana na ofiarnicy. To jest całopalenie na przyjemny zapach; to jest ogniowa ofiara dla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golenie obmył wodą, po czym Mojżesz zamienił całego barana w dym na ołtarzu. Było to całopalenie o kojącej woni. Była to ofiara ogniowa dla JAHWE,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2024-04-30T23:26:23Z</dcterms:modified>
</cp:coreProperties>
</file>