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obliczem JAHWE, wziął jedną przaśną bułkę i jedną bułkę chleba (rozczynioną) oliwą, i jeden placek, i ułożył je na tych (kawałkach)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przaśników zaś, stojącego przed JAHWE, wziął jedną przaśną bułkę, jeden bochenek chleba rozczynionego oliwą, jeden placek i ułożył je na tych kawałkach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kosza przaśnych chlebów, który był przed JAHWE, wziął jeden przaśny placek, jeden placek chleba z oliwą oraz jeden podpłomyk i położył je na kawałki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kosza przaśnych chlebów, które były przed Panem, wziął placek przaśny jeden, i bochen chleba z oliwą jeden, i krepel jeden, a położył je na onych tłustościach i na łopatce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kosza przaśników, który był przed JAHWE, chleb bez kwasu i kołacz oliwą zaczyniony, i krepel, włożył na łoje i łopatkę prawą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chlebów przaśnych, który stoi przed Panem, wziął jeden chleb przaśny, jeden placek rozrobiony oliwą i jeden podpłomyk. Umieścił je na kawałkach tłuszczu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Panem, wziął jeden przaśny placek, jeden chleb zaczyniony oliwą i jeden opłatek i położył je na tych tłuszczach i na prawej łopatce.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zaś przaśnych chlebów, który stoi przed Panem, wziął jeden przaśny placek, jeden chleb zaczyniony oliwą oraz jeden podpłomyk i położył je na tłuszczu i na prawym udźcu.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przaśnych chlebów, który stał przed JAHWE, wziął jeden przaśny placek, jeden chleb zaczyniony w oliwie i jeden cienki placuszek i położył je na kawałki tłuszczu i 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kosza zaś chlebów przaśnych, stojącego przed Jahwe, wziął jeden przaśny placek i jeden przaśny chleb zagnieciony z oliwą oraz jeden podpłomyk, i położył je na tym tłuszczu i na prawym udźcu.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kosza przaśnych chlebów, który jest przed Bogiem, wziął jeden bochenek przaśnego chleba i jeden bochenek chleba [gotowanego i pieczonego] w oliwie, i jeden placek i położył je na tłuszczach i na prawym udźcu.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кошика посвячення, що є перед Господом, взяв один прісний хліб і один хліб з олії і один пляцок, і поклав на жир і праве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WIEKUISTYM, wziął jeden przaśny kołacz, jeden bochen chleba z oliwą oraz jeden opłatek, i położył na łoje oraz na 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Jehową, wziął jeden przaśny okrągły placek i jeden okrągły placek chleba z oliwą oraz jeden podpłomyk. Wówczas położył to na tych kawałkach tłuszczu i na prawym udźcu.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2024-05-01T08:57:11Z</dcterms:modified>
</cp:coreProperties>
</file>