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położył na dłoniach Aarona i na dłoniach jego synów i kazał tym zakołysać w ofierze kołysanej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2024-05-01T08:12:48Z</dcterms:modified>
</cp:coreProperties>
</file>