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pozostałości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mięsa i chleba,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z mięsa i z chleba,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mięsa i chleba,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mięsa i z chleba,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mięso i chleb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Pozostałość mięsa i chleba spalicie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мяса і хлібів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do następnego dnia z mięsa i chleba to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mięsa i chleba, spalicie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2024-05-01T04:07:43Z</dcterms:modified>
</cp:coreProperties>
</file>