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wraz ze swoimi synami dopełnił zatem wszystkich tych spraw, które JAHWE nakazał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oraz jego synowie uczynili to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to wszystko, co im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wszytkie rzeczy, które mówił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to wszystko, co Pan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 i jego synowie to wszystko, co nakazał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 to, co JAHWE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wszystko, co im JAHWE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wykonali to wszystko, co polecił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Aharon oraz jego synowie wszystkie te rzeczy, które nakazał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Аарон і його сини всі слова, які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uczynili to wszystko, co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Aaron i jego synowie przystąpili do uczynienia wszystkiego, co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2024-05-01T04:22:18Z</dcterms:modified>
</cp:coreProperties>
</file>