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2"/>
        <w:gridCol w:w="1398"/>
        <w:gridCol w:w="6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uczynił tak, jak mu przykazał JAHWE, i zgromadzenie zebrało się* u wejścia do namiotu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zebrał, ἐξεκκλησίασεν.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2024-05-01T05:49:12Z</dcterms:modified>
</cp:coreProperties>
</file>