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zgromadzenia: To sprawa, którą JAHWE przykazał uczynić.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2024-05-01T00:36:01Z</dcterms:modified>
</cp:coreProperties>
</file>