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na nim napierśnik i włożył do* napierśnika urim i tummim.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do, </w:t>
      </w:r>
      <w:r>
        <w:rPr>
          <w:rtl/>
        </w:rPr>
        <w:t>אֶל</w:t>
      </w:r>
      <w:r>
        <w:rPr>
          <w:rtl w:val="0"/>
        </w:rPr>
        <w:t xml:space="preserve"> ; wg PS: </w:t>
      </w:r>
      <w:r>
        <w:rPr>
          <w:rtl/>
        </w:rPr>
        <w:t>על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2024-05-01T12:27:49Z</dcterms:modified>
</cp:coreProperties>
</file>