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Obmył też wnętrzności i kończyny i spalił na ołtarzu, na ofierze całopalnej.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2024-04-29T11:11:45Z</dcterms:modified>
</cp:coreProperties>
</file>