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5"/>
        <w:gridCol w:w="1996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złożył ofiarę całopalną i dopełnił jej zgodnie z prawem.*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1:10-13&lt;/x&gt;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2024-04-29T09:53:00Z</dcterms:modified>
</cp:coreProperties>
</file>