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(tu) powiedział Mojżesz do Aarona: Zbliż się do ołtarza i spełnij swoją ofiarę za grzech oraz swoją ofiarę całopalną, i dokonaj przebłagania za siebie i za lud.* Dopełnij też ofiary ludu i dokonaj za nich przebłagania – tak, jak przykazał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lud, ּ</w:t>
      </w:r>
      <w:r>
        <w:rPr>
          <w:rtl/>
        </w:rPr>
        <w:t>ובְעַד הָעָם</w:t>
      </w:r>
      <w:r>
        <w:rPr>
          <w:rtl w:val="0"/>
        </w:rPr>
        <w:t xml:space="preserve"> ; wg G: za swój dom, καὶ τοῦ οἴκου σου, por. &lt;x&gt;30 16:6&lt;/x&gt;.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2024-04-29T12:56:20Z</dcterms:modified>
</cp:coreProperties>
</file>