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 królestw północnych — oświadcza JAHWE — i przyjdą, każdy ustawi swój tron u wejścia do bram Jerozolimy, naprzeciw wszystkich jej murów dookoła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z królestw północnych, mówi JAHWE, i przyjdą, a każdy z nich ustawi swój tron u wejścia do bram Jerozolimy, przeciw wszystkim jej murom i przeciw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zawołam wszystkich rodzajów z królestw północnych, mówi Pan, aby przyciągnąwszy każdy z nich, postanowił stolicę swoję w wejściu bram Jeruzalemskich i przy wszystkich murach jego, i przy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zwołam wszytkie rodzaje królestw północnych, mówi JAHWE, i przyjdą, i postawią każdy stolicę swą w weszciu bram Jerozolimskich i na wszytkich murach jego wokoło, i na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Zwołam bowiem wszystkie królestwa północy - wyrocznia Pana - przyjdą i ustawią każdy swój tronu wejścia do bram Jerozolimy przeciw wszystkim jej murom dokoła i przeciw wszystkim miastom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ludy królestw północnych - mówi Pan - i przyjdą, i każdy ustawi swój tron u wejścia do bram Jeruzalemu i naprzeciw wszystkich jego murów wokoło,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z północy – wyrocznia JAHWE. Przybędą i każdy ustawi swój tron u wejścia do bram Jerozolimy przeciw wszystkim murom, które ją otaczają, 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wezwę wszystkie rody królestw północnych - wyrocznia JAHWE. Przyjdą i ustawią swoje trony u wejścia do bram Jerozolimy, wokół otaczających ją murów i wokół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przywołuję wszystkie (plemiona) królestw północnych. To wyrok Jahwe. I przybędą; każde z nich ustawi swój tron u wejścia do bram Jeruzalem, przeciw wszystkim jego murom wokoło i 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Томуто ось Я скликаю всі царства з півночі землі, говорить Господь, і прийдуть і поставлять кожний свій престіл при перддверях брам Єрусалиму і на всі його стіни довкруги і на всі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Północy – mówi WIEKUISTY, więc przyjdą oraz ustawią, każdy swój tron, u wejścia do bram Jeruszalaim, i dokoła, przy wszystkich jej murach oraz przy wszystkich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ʼoto ja wzywam wszystkie rodziny królestw północyʼ – brzmi wypowiedź Jehowy; ʼi przybędą, i każdy z nich umieści swój tron u wejścia do bram, Jerozolimy i naprzeciw wszystkich jej murów dookoła, i naprzeciw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2024-04-25T11:42:39Z</dcterms:modified>
</cp:coreProperties>
</file>