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przywołam wszystkie plemiona* królestw północnych – oświadczenie JAHWE – i przyjdą, i ustawią każdy swój tron u wejścia do bram Jerozolimy i naprzeciw wszystkich jego murów wokoło, i naprzeciw wszystkich miast Judy.**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plemiona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6:1&lt;/x&gt;; &lt;x&gt;300 10:22&lt;/x&gt;; &lt;x&gt;300 50:41&lt;/x&gt;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2024-04-25T05:18:19Z</dcterms:modified>
</cp:coreProperties>
</file>