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przemów do nich. Przekaż im wszystko to, co Ja ci nakazuję, nie obawiaj się ich, abym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i mów do nich wszystko, co ci nakazuję. Nie bój się ich twarzy, 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przepasz biodra swoje, a wstawszy mów do nich wszystko, co Ja tobie rozkazuję, nie bój się ich bym cię snać nie starł przed obliczem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przepasz biodra twoje a wstań i mów do nich wszytko, co ja każę tobie. Nie bój się oblicza ich, bo ja uczynię, że się nie zlękniesz twarzy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 biodra, wstań i mów wszystko, co ci rozkażę. Nie lękaj się ich, bym cię czasem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mów do nich wszystko, co Ja ci każę, nie lękaj się ich, abym Ja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swoje biodra, wstań i powiedz im to wszystko, co Ja ci nakazuję. Nie lękaj się ich, abym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się, wstań i powiedz im wszystko, co ci nakażę. Nie lękaj się, abym cię nie napełnił trwogą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przeto przepasz swe biodra, śmiało mów im to wszystko, co Ja ci nakażę! Nie drżyj przed nimi, bym Ja nie napełnił cię wobec nich 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підпережи твої бедра і встань і скажи все, що лиш тобі заповідаю. Не бійся їхнього лиця, ані не лякайся перед ними, бо Я з тобою, щоб тебе визволити,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oraz mów do nich wszystko, co Ja ci polecam! Nie uginaj się przed nimi, abym cię nie zgiął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przepasz swe biodra i wstań, i powiedz im to wszystko, co ci nakazałem. Nie popadaj w przerażenie z ich powodu, żebym cię nie przyprawił o przerażenie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2024-04-25T13:03:41Z</dcterms:modified>
</cp:coreProperties>
</file>