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cię zwalczać,* lecz cię nie przemogą, bo Ja jestem z tobą – oświadczenie JAHWE – aby cię ratować.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cię zwalczać, lecz cię nie przemogą, bo Ja jestem z tobą — oświadcza JAHWE — aby cię 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walczyć przeciwko tobie, ale cię nie przemogą, bo ja jestem z tobą, mówi JAHWE, aby cię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walczyć będą przeciwko tobie, ale cię nie przemogą: bom Ja z tobą mówi Pan, abym cię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walczyć na cię, a nie przemogą, bom ja z tobą jest, mówi JAHWE, abych cię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walczyć przeciw tobie, ale nie zdołają cię [zwyciężyć], gdyż Ja jestem z tobą - wyrocznia Pana - by cię ochraniać.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cię zwalczać, lecz cię nie przemogą, bo Ja jestem z tobą, aby cię ratować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walczyć przeciwko tobie, lecz cię nie pokonają, bo Ja jestem z tobą – wyrocznia JAHWE – aby cię 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walczyć z tobą, ale cię nie pokonają, gdyż Ja jestem z Tobą - wyrocznia JAHWE - żeby cię bronić”.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cię zwalczać, ale cię nie zmogą, bom Ja jest z tobą, aby cię ocalić! - [Oto uroczyste] zapewnienie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воюватимуть проти тебе і не здолають тебе, бо Я з тобою говорить Господь, щоб тебе визволити.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walczyć przeciwko tobie – lecz cię nie zmogą, gdyż Ja będę z tobą, by cię wybawić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 tobą walczyć, ale cię nie przemogą, bo ʼja jestem z tobą – brzmi wypowiedź JAHWE – by cię wyzwolićʼ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11:18-23&lt;/x&gt;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2024-04-26T10:25:27Z</dcterms:modified>
</cp:coreProperties>
</file>