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32"/>
        <w:gridCol w:w="2010"/>
        <w:gridCol w:w="2440"/>
        <w:gridCol w:w="46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do mnie Słowo JAHWE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2024-04-19T20:41:41Z</dcterms:modified>
</cp:coreProperties>
</file>