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JAHWE, oto ja nie umiem przemawiać, bo jestem (jeszcze) młody.*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נַעַר</w:t>
      </w:r>
      <w:r>
        <w:rPr>
          <w:rtl w:val="0"/>
        </w:rPr>
        <w:t xml:space="preserve"> (na‘ar): może ozn. niemowlę (&lt;x&gt;20 2:6&lt;/x&gt;), chłopca (&lt;x&gt;90 2:11&lt;/x&gt;), nastolatka (&lt;x&gt;10 21:12&lt;/x&gt;), młodego człowieka (&lt;x&gt;100 18:5&lt;/x&gt;).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2024-04-16T21:49:31Z</dcterms:modified>
</cp:coreProperties>
</file>