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29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od JAHWE do Jeremiasza,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głosi: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skierowane przez Jahwe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від Господа до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do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2024-04-29T06:14:59Z</dcterms:modified>
</cp:coreProperties>
</file>