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pójdą miasta Judy i mieszkańcy Jerozolimy i będą wołać do bogów, którym kadzili, lecz oni ich wcale nie ocalą w czasie ich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Udadzą się też mieszkańcy miast Judy i Jerozolimy do bogów, którym spalali kadzidło. Będą do nich wołać, lecz oni ich nie ocalą w czasie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pójdą miasta Judy i mieszkańcy Jerozolimy i będą wołać do bogów, którym palą kadzidło, lecz oni wcale ich nie wybawią w czasie ich 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pójdą miasta Judzkie i obywatele Jeruzalemscy, a będą wołali do bogów, którym kadzą; ale ich żadnym sposobem nie wybawią czasu utrapienia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pójdą miasta Judzkie i obywatele Jeruzalem, i będą wołać do bogów, którym ofiary czynią, a nie wybawią ich czasu ich 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Mogą pójść miasta judzkie i mieszkańcy Jerozolimy, by wzywać bogów, którym palili kadzidło; wcale ich jednak nie wysłuchają w czasie ich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pójdą miasta judzkie i mieszkańcy Jeruzalemu i będą wołali do bogów, którym spalali kadzidła, lecz oni ich nie ocalą w czasie ich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Pójdą więc miasta Judy i mieszkańcy Jerozolimy i będą wołać do bogów, którym palili kadzidło. Jednak oni na pewno ich nie uratują w czasie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miasta Judy i mieszkańcy Jerozolimy będą wzywać bóstw, którym palili kadzidło, ale one z pewnością ich nie ocalą w czasie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sobie idą miasta Judy i mieszkańcy Jeruzalem i niech wołają do swoich bożyszcz, którym składali ofiary kadzielne, lecz wcale nie pomogą im w czas ich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підуть міста Юди і ті, що живуть в Єрусалимі, і закричать до богів, яким вони приносять їм ладан. Чи вони спасуть їх в часі їхнього зла?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miasta Judy oraz mieszkańcy Jeruszalaim pójdą oraz wołają do bóstw, którym kadzą – lecz im nie pomogą w czasie ich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miasta Judy oraz mieszkańcy Jerozolimy pójdą i będą wołać o pomoc do bogów, ze względu na których sprawiają, że wznosi się dym ofiarny, lecz którzy z całą pewnością nie przyniosą im wybawienia w czasie nieszczęścia.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2024-04-29T06:36:43Z</dcterms:modified>
</cp:coreProperties>
</file>