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jest twoich miast, Judo, tyle jest twoich bogów,* i ile jest ulic w Jerozolimie, tyle postawiliście ołtarzy dla czegoś, co jest wstydem – ołtarzy, by kadzić Baalowi.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jest twoich miast, Judo, tylu jest twoich bogów. I ile jest ulic w Jerozolimie, tyle postawiliście ołtarzy dla czegoś, co jest wstydem — ołtarzy, by spalać kadzidło Baalowi!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twoich miast,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twoich bogów, Judo! Ile ulic w Jerozolimie, tyle wznieśliście ołtarzy obrzydliwości, ołtarzy do palenia kadzidła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ile jest miast twoich, tyle bogów twoich, o Judo! a ile ulic Jeruzalemskich, tyleście nastawiali ołtarzów obrzydliwości, ołtarzów do kadzenia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wedle liczby miast twoich byli bogowie twoi, Judo, a według liczby dróg Jerozolimskich nastawialiście ołtarzów sromotnych, ołtarzów na mokre ofiarowanie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masz miast, tyle też bogów, Judo! Ile ma ulic Jerozolima, tyle wznieśliście ołtarzy Hańbie, ołtarzy kadzielnych dla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jest twoich miast, Judo, tyle jest twoich bogów, a ile jest ulic w Jeruzalemie, tyle ołtarzy postawiliście dla bałwana bezwstydu, tyle ołtarzy, aby spalać kadzidła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według liczby miast są twoi bogowie, o Judo! I według liczby ulic w Jerozolimie postawiliście ołtarze Hańbie, ołtarze, by palić kadzidło Baalowi!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bogowie bowiem stali się tak liczni jak twoje miasta, a twoje ołtarze, które wznieśliście Hańbie - ołtarze dla palenia kadzideł Baalowi - są tak liczne jak twoje ulice, Jerozolimo!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liczne, jak twe miasta, Judo, są twoje bożyszcza, a ile jest ulic w Jeruzalem, tyle wznieśliście ołtarzy haniebnemu bożkowi, ołtarzy kadzielnych dla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 числом твоїх міст були твої боги, Юдо, і за числом доріг Єрусалиму ви поставили жертівники, щоб приносити ладан Ваалові.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jest twych policzonych miast, Judo, tylu twoich bogów, i ustawialiście ołtarze haniebnemu bożyszczu według ilości ulic, Jeruszalaim; ołtarze w celu kadzenia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twych bogów jest tyle, ile twoich miast, Judo; a ile ulic Jerozolimy, tyle postawiliście ołtarzy dla rzeczy haniebnej, ołtarzy, z których wznosi się dym ofiarny dla Baalaʼ.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2024-04-29T02:39:06Z</dcterms:modified>
</cp:coreProperties>
</file>