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mej ukochanej* w moim domu, przy jej popełnianiu** niegodziwości? Liczni*** i poświęcone mięso**** przenieśli***** sponad ciebie,****** tak, twoje zło! A teraz się wywyższasz?!*******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ukochanej, </w:t>
      </w:r>
      <w:r>
        <w:rPr>
          <w:rtl/>
        </w:rPr>
        <w:t>לִידִידִי</w:t>
      </w:r>
      <w:r>
        <w:rPr>
          <w:rtl w:val="0"/>
        </w:rPr>
        <w:t xml:space="preserve"> (lididi) MT, pod. G; wg BHS: Co mi po twoich garnkach (l. koszach), </w:t>
      </w:r>
      <w:r>
        <w:rPr>
          <w:rtl/>
        </w:rPr>
        <w:t>מֶה לי דּודַיִך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jej popełnianiu, </w:t>
      </w:r>
      <w:r>
        <w:rPr>
          <w:rtl/>
        </w:rPr>
        <w:t>עֲׂשֹותָּה</w:t>
      </w:r>
      <w:r>
        <w:rPr>
          <w:rtl w:val="0"/>
        </w:rPr>
        <w:t xml:space="preserve"> (‘asotah): wg BHS: popełniasz, </w:t>
      </w:r>
      <w:r>
        <w:rPr>
          <w:rtl/>
        </w:rPr>
        <w:t>עָׂשִיתָ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Liczni, </w:t>
      </w:r>
      <w:r>
        <w:rPr>
          <w:rtl/>
        </w:rPr>
        <w:t>הָרַּבִים</w:t>
      </w:r>
      <w:r>
        <w:rPr>
          <w:rtl w:val="0"/>
        </w:rPr>
        <w:t xml:space="preserve"> , w BHS umieszczane na początku wersu; dołączane jest też do wersu wcześniejszego: (1) przy jej popełnianiu licznych niegodziwości; (2) przy jej popełnianiu niegodziwości przez licznych, &lt;x&gt;300 11:15&lt;/x&gt; L; (3) Liczni, </w:t>
      </w:r>
      <w:r>
        <w:rPr>
          <w:rtl/>
        </w:rPr>
        <w:t>הָרַּבִים</w:t>
      </w:r>
      <w:r>
        <w:rPr>
          <w:rtl w:val="0"/>
        </w:rPr>
        <w:t xml:space="preserve"> , em. za gr. εὐχαὶ na śluby, </w:t>
      </w:r>
      <w:r>
        <w:rPr>
          <w:rtl/>
        </w:rPr>
        <w:t>רִים ־ נְדָ</w:t>
      </w:r>
      <w:r>
        <w:rPr>
          <w:rtl w:val="0"/>
        </w:rPr>
        <w:t xml:space="preserve"> . W. 5 wg G: Dlaczego ukochana popełniła obrzydliwość w moim domu? Czy śluby (l. modlitwy) i poświęcone mięso odsuną od ciebie twoje niegodziwości lub czy dzięki nim umkniesz?, τί ἡ ἠγαπημένη ἐν τῷ οἴκῳ μου ἐποίησεν βδέλυγμα μὴ εὐχαὶ καὶ κρέα ἅγια ἀφελοῦσιν ἀπὸ σοῦ τὰς κακίας σου ἢ τούτοις διαφεύξῃ.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1:10-20&lt;/x&gt;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przenieśli, </w:t>
      </w:r>
      <w:r>
        <w:rPr>
          <w:rtl/>
        </w:rPr>
        <w:t>יַעַבְרּו</w:t>
      </w:r>
      <w:r>
        <w:rPr>
          <w:rtl w:val="0"/>
        </w:rPr>
        <w:t xml:space="preserve"> (ja‘awru); wg BHS: odwrócili, </w:t>
      </w:r>
      <w:r>
        <w:rPr>
          <w:rtl/>
        </w:rPr>
        <w:t>יַעֲבִרּו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sponad ciebie, </w:t>
      </w:r>
      <w:r>
        <w:rPr>
          <w:rtl/>
        </w:rPr>
        <w:t>מֵעָלָיְִך</w:t>
      </w:r>
      <w:r>
        <w:rPr>
          <w:rtl w:val="0"/>
        </w:rPr>
        <w:t xml:space="preserve"> (me‘alaich): em. na: twoje zdrady, </w:t>
      </w:r>
      <w:r>
        <w:rPr>
          <w:rtl/>
        </w:rPr>
        <w:t>מַעֲלָיְִך</w:t>
      </w:r>
      <w:r>
        <w:rPr>
          <w:rtl w:val="0"/>
        </w:rPr>
        <w:t xml:space="preserve"> (ma‘alaich), czyli: Liczni i poświęconym mięsem usunęli twoje zdrady – jako zdanie oznajmujące l. pytanie, zob. &lt;x&gt;220 30:15&lt;/x&gt;, &lt;x&gt;300 11:15&lt;/x&gt;L.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A teraz się wywyższasz, ּ</w:t>
      </w:r>
      <w:r>
        <w:rPr>
          <w:rtl/>
        </w:rPr>
        <w:t>תַעֲֹלזִי אָז</w:t>
      </w:r>
      <w:r>
        <w:rPr>
          <w:rtl w:val="0"/>
        </w:rPr>
        <w:t xml:space="preserve"> : wg BHS: Czy mam cię za to oczyścić, hbr. </w:t>
      </w:r>
      <w:r>
        <w:rPr>
          <w:rtl/>
        </w:rPr>
        <w:t>אֲזַּכֶה עַל־) הַ (זאֹת</w:t>
      </w:r>
      <w:r>
        <w:rPr>
          <w:rtl w:val="0"/>
        </w:rPr>
        <w:t xml:space="preserve"> , zob. &lt;x&gt;400 6:11&lt;/x&gt;, lub: Czy masz być przez to czysta : </w:t>
      </w:r>
      <w:r>
        <w:rPr>
          <w:rtl/>
        </w:rPr>
        <w:t>הֲתִזְּכִי עַל־זאֹת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2024-04-29T05:16:23Z</dcterms:modified>
</cp:coreProperties>
</file>